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2976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życia swego oglądał go i nim się cieszył, umierając, nie będzie się 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любить золото не оправдається, і хто жене за зітлінням в них заблукає.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2024-04-29T10:31:03Z</dcterms:modified>
</cp:coreProperties>
</file>