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4"/>
        <w:gridCol w:w="2882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Nieprzyjaciołom zostawił mściciela, a dla przyjaciół - dobroczyńcę.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віддалися на упадок через золото, і їхня руїна була перед їхнім лицем.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2024-04-29T13:18:36Z</dcterms:modified>
</cp:coreProperties>
</file>