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4"/>
        <w:gridCol w:w="2722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syna, będzie opatrywał rany, na każdy jego krzyk będą mu drżeć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дерево спотикання для тих, що йому служать, і кожний безумний згине в ньому.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2024-04-29T16:07:54Z</dcterms:modified>
</cp:coreProperties>
</file>