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41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synu, i mnie nie lekceważ, na końcu docenisz moje słowa: Bądź przezorny w całym swym postępowaniu, a nie spotka cię żadna choroba.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стережися твоїх дітей.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2024-05-02T00:46:28Z</dcterms:modified>
</cp:coreProperties>
</file>