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pysznij się, gdy przewodzisz uczcie, bądź jako jeden ze współbiesiadników; usłuż innym, a potem zasiądź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 не зустріне того, хто боїться Господа, але й у випробованні знову визволяється.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2024-04-28T17:53:34Z</dcterms:modified>
</cp:coreProperties>
</file>