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3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Błyskawica zawsze spieszy przed grzmotem, tak samo dobroć biegnie przed skromnym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люди з землі, і з землі створено Адама.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2024-04-28T05:46:23Z</dcterms:modified>
</cp:coreProperties>
</file>