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3008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ustalonej godzinie powstań i się nie opóźniaj, spiesz do domu bez ociągania.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множестві вміння Господь розділив їх і змінив їхні дороги.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2024-04-28T00:59:20Z</dcterms:modified>
</cp:coreProperties>
</file>