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153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się baw i rób to, czego pragniesz, tylko nie grzesz wyniosłym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них поблагословив і підняв і з них освятив і до себе приблизив. З них прокляв і впокорив і повернув їх від їхнього стояння.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2024-04-28T00:15:45Z</dcterms:modified>
</cp:coreProperties>
</file>