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1"/>
        <w:gridCol w:w="28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boi JAHWE, przyjmie pouczenie, znajdą Jego upodobanie ci, którzy rano 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Напроти зла добро, і напроти смерті життя, так напроти побожного грішник.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2024-04-27T21:07:23Z</dcterms:modified>
</cp:coreProperties>
</file>