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10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się JAHWE boją, potrafią poznać, co jest sprawiedliwe, przez swe postępowanie zajaśnieją jak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останній недоспав, як той, хто збирає за збирачами винограду.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2024-04-27T21:10:03Z</dcterms:modified>
</cp:coreProperties>
</file>