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8"/>
        <w:gridCol w:w="2892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grzeszny odrzuca upomnienie i według swej woli znajdzie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благословенням Господа я випередив і як збирач наповнив тік.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2024-04-27T20:41:34Z</dcterms:modified>
</cp:coreProperties>
</file>