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3192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niczego bez porady, a podczas działania nie zmieniaj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вельможі народу, і сприйміть, проводирі збору.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2024-04-28T18:31:34Z</dcterms:modified>
</cp:coreProperties>
</file>