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8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wykonasz swoje zadanie, spocznij, by cieszyć się z nimi i otrzymać uznanie za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Мудра людина не зненавидить закон, а хто вдає, в ньому як корабель у бурі.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2024-04-28T08:42:37Z</dcterms:modified>
</cp:coreProperties>
</file>