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04"/>
        <w:gridCol w:w="6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wchodź na wyboistą drogę, a nie potkniesz się o kamienie.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Синові і жінці, братові і другові не дай власті над тобою в твому житті. І не дай іншому твоїх дібр, щоб розкаявшись ти не був через них у злиднях.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2024-04-27T19:44:18Z</dcterms:modified>
</cp:coreProperties>
</file>