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3093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 niezbadanej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довго як ще живеш і є подих в тобі, не видавай себе усякому тілу.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2024-04-28T04:04:50Z</dcterms:modified>
</cp:coreProperties>
</file>