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3022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własnych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краще щоб тебе благали діти, ніж щоб ти дивився на руки твоїх синів.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2024-04-28T12:30:27Z</dcterms:modified>
</cp:coreProperties>
</file>