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30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і палиця і тягар для осла, хліб і напоумлення і діло для раба.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2024-04-28T00:01:01Z</dcterms:modified>
</cp:coreProperties>
</file>