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3"/>
        <w:gridCol w:w="2774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Працюй в напоумлені, і знайдеш спочинок. Відпусти йому руки, і шукатиме свободи.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2024-04-27T17:45:26Z</dcterms:modified>
</cp:coreProperties>
</file>