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Przemawiaj, jeśli jesteś starszy, ale z mądrością, i nie zakłócaj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Розумна людина вірить на слово, і для нього закон вірний, наче явне обявлення.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2024-04-27T14:30:58Z</dcterms:modified>
</cp:coreProperties>
</file>