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3031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вимагай понад міру від усякого тіла і без суду нічого не чинитимеш.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2024-04-28T11:55:24Z</dcterms:modified>
</cp:coreProperties>
</file>