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3313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 тебе є раб, хай буде як ти, бо ти його придбав кровю.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2024-04-28T16:53:38Z</dcterms:modified>
</cp:coreProperties>
</file>