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2933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wylewaj słów podczas przedstawienia, nie mędrkuj w czasie nieodpowiednim.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слово і так послухають, привяжи розумність і відповіж.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2024-04-28T03:41:52Z</dcterms:modified>
</cp:coreProperties>
</file>