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2965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Szmaragd wprawiony w sygnet ze złota to dźwięki muzyki przy dobrym 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Кінь для розплодження як друг, що глузує, він ірже під кожним, що сидить.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2024-04-27T16:36:19Z</dcterms:modified>
</cp:coreProperties>
</file>