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wielkich nie czyń się ważnymi wobec starszych nie bądź gadatliwy.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них Він підняв (деякі) і освятив і з них поклав на число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2024-04-28T06:17:43Z</dcterms:modified>
</cp:coreProperties>
</file>