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08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pobłogosławił i wywyższył, innych uświęcił i zbliżył do siebie, jeszcze innych przeklął i upokorzył i zrzucił ich ze stanowisk.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разів я терпів біду аж до смерти і задля цього я спасся.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2024-05-08T09:13:48Z</dcterms:modified>
</cp:coreProperties>
</file>