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3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Przeciwieństwem zła jest dobro, przeciwieństwem śmierci - życie, podobnie grzesznik jest przeciwieństwem 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боїться Господа нічим не буде переляканий і не злякається, бо Він його надія.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2024-05-08T12:00:20Z</dcterms:modified>
</cp:coreProperties>
</file>