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2932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Wróżby, czary i sny są ułudą, jak majaki rodzącej.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 праведного намащує жертівник, і його запашність перед Всевишним.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2024-05-05T12:46:00Z</dcterms:modified>
</cp:coreProperties>
</file>