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30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Prawo, jakby składał liczne dary, składa ofiarę wspólnotową, kto dba o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нас, Владико Боже всіх, і накинь твій страх на всі народи.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2024-04-29T10:43:58Z</dcterms:modified>
</cp:coreProperties>
</file>