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309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jest tym, który wynagradza, zwróci tobie siedmiokrotnie.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Збери всі племена Якова і дай їм насліддя, так як на початку.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2024-04-29T09:19:33Z</dcterms:modified>
</cp:coreProperties>
</file>