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8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 Go przekupić, nie przyjmie daru, nie pokładaj nadziei w niesprawiedliwej ofierze,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нарід, що названий твоїм іменем й Ізраїль, якого Ти зробив первенцем.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2024-04-29T15:32:56Z</dcterms:modified>
</cp:coreProperties>
</file>