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3198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jedynym sędzią i nie ma On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місто твого освячення, Єрусалим місце твого спочинку.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2024-04-29T11:03:49Z</dcterms:modified>
</cp:coreProperties>
</file>