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5"/>
        <w:gridCol w:w="2698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gardzi prośbą sieroty ani błaganiem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свідчення тим твоїм творінням, що від початку, і підніми ті пророцтва, що в твоє імя.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2024-04-29T14:30:53Z</dcterms:modified>
</cp:coreProperties>
</file>