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4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łzy wdowy spływają jej po policzku, to jej krzyk zwraca się przeciw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винагороду тим, що Тебе терплять, і твої пророки хай будуть вірні.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2024-04-29T10:24:45Z</dcterms:modified>
</cp:coreProperties>
</file>