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301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złamie karki niemiłosiernych i wyda pomstę narodom,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Звихнене серце видасть смуток, і дуже досвідчена людина йому віддасть.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2024-04-29T08:48:33Z</dcterms:modified>
</cp:coreProperties>
</file>