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3333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wykorzeni tłum pyszałków i złamie berło niesprawiedliwych,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прийме всякого мужчину, а є дочка краща від дочки.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2024-04-29T08:12:21Z</dcterms:modified>
</cp:coreProperties>
</file>