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3186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osądzi człowieka za jego czyny i dzieła ludzi według ich zamiarów,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Краса жінки веселить лице і перевищає всяке бажання чоловіка.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2024-04-29T09:31:18Z</dcterms:modified>
</cp:coreProperties>
</file>