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61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повірить добре озброєному розбійникові, що переходить з міста до міста?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2024-04-29T11:25:12Z</dcterms:modified>
</cp:coreProperties>
</file>