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316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 чоловіком, що немає гнізда, і поселюється де лише побачить.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2024-04-29T10:09:45Z</dcterms:modified>
</cp:coreProperties>
</file>