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7"/>
        <w:gridCol w:w="2811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JAHWE odwrócenie się od zła, a ofiarą przebłagalną jest porzucenie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перед ними освятився в нас, так перед нами звеличся в 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2024-04-29T13:27:38Z</dcterms:modified>
</cp:coreProperties>
</file>