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2"/>
        <w:gridCol w:w="2797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zjawiaj się przed JAHWE bez niczego, wszystko to nakazane jest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Тебе пізнають, так як і ми пізнали, що немає Бога за вийнятком Тебе,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2024-04-29T13:55:56Z</dcterms:modified>
</cp:coreProperties>
</file>