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3208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 z hojnością i nie skąp ofiar, które Mu składasz.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Приспіши час і згадай клятву, і хай визнаються твоїй величності.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2024-04-29T12:11:34Z</dcterms:modified>
</cp:coreProperties>
</file>