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68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 Najwyższemu według daru, którego On ci udzielił, oddaj Mu hojnie, stosownie do swych możliwości.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Розбий голови володарів ворогів, що говорять: Немає (нікого) за вийнятком нас.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2024-04-29T10:02:17Z</dcterms:modified>
</cp:coreProperties>
</file>