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2916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wszystkie plemiona Jakuba, weź je w dziedzictwo,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радься з тим, що підглядає тебе і сховай раду від тих, що ревнують тобі.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2024-05-19T01:20:24Z</dcterms:modified>
</cp:coreProperties>
</file>