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58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JAHWE, modlitwy sług Twoich, przez życzliwość dla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початок всякого діла, і перед всяким ділом рада.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2024-05-19T02:23:22Z</dcterms:modified>
</cp:coreProperties>
</file>