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3"/>
        <w:gridCol w:w="3037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poznają wszyscy na tej ziemi, że Ty jesteś JAHWE i Bogiem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Стопа (знак) зміни серця. Чотири часті появляються,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2024-05-26T10:06:32Z</dcterms:modified>
</cp:coreProperties>
</file>