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2998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Żołądek przyjmie każde pożywienie, lecz bywa potrawa smaczniejsza od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і зло, життя і смерть, і хто ними постійно володіє - це язик.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2024-05-26T05:35:28Z</dcterms:modified>
</cp:coreProperties>
</file>