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3050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wyjdzie za każdego mężczyznę, lecz jedna córka lepsza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не дано ласки від Господа, бо він позбавлений всякої мудрості.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2024-05-26T05:36:39Z</dcterms:modified>
</cp:coreProperties>
</file>