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4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ma ogrodzenia, posiadłość jest ograbiana, tam, gdzie nie ma żony, słychać wzdychanie zagubionego.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людини почислене днями, і дні Ізраїля безчисленні.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2024-05-26T07:16:15Z</dcterms:modified>
</cp:coreProperties>
</file>