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4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radź się u tego, kto cię podejrzewa, i ukryj twój zamiar przed zazdrośnikami.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проступок і випрями руки і очисть серце від всякого гріха.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2024-04-27T14:38:59Z</dcterms:modified>
</cp:coreProperties>
</file>