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3154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rady swego serca, gdyż nie masz nikogo bardziej wiernego.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час коли і в їхніх руках є успіх.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2024-04-27T17:09:39Z</dcterms:modified>
</cp:coreProperties>
</file>